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11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12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МКК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Русинтерфинанс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(ИНН </w:t>
      </w:r>
      <w:r>
        <w:rPr>
          <w:rStyle w:val="cat-UserDefinedgrp-13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Холину </w:t>
      </w:r>
      <w:r>
        <w:rPr>
          <w:rStyle w:val="cat-UserDefinedgrp-14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15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МКК «</w:t>
      </w:r>
      <w:r>
        <w:rPr>
          <w:rFonts w:ascii="Times New Roman" w:eastAsia="Times New Roman" w:hAnsi="Times New Roman" w:cs="Times New Roman"/>
          <w:sz w:val="26"/>
          <w:szCs w:val="26"/>
        </w:rPr>
        <w:t>Русинтерфинанс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Холину </w:t>
      </w:r>
      <w:r>
        <w:rPr>
          <w:rStyle w:val="cat-UserDefinedgrp-14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16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Style w:val="cat-UserDefinedgrp-17rplc-21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17rplc-22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12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18rplc-25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1rplc-0">
    <w:name w:val="cat-UserDefined grp-11 rplc-0"/>
    <w:basedOn w:val="DefaultParagraphFont"/>
  </w:style>
  <w:style w:type="character" w:customStyle="1" w:styleId="cat-UserDefinedgrp-12rplc-7">
    <w:name w:val="cat-UserDefined grp-12 rplc-7"/>
    <w:basedOn w:val="DefaultParagraphFont"/>
  </w:style>
  <w:style w:type="character" w:customStyle="1" w:styleId="cat-UserDefinedgrp-13rplc-9">
    <w:name w:val="cat-UserDefined grp-13 rplc-9"/>
    <w:basedOn w:val="DefaultParagraphFont"/>
  </w:style>
  <w:style w:type="character" w:customStyle="1" w:styleId="cat-UserDefinedgrp-14rplc-11">
    <w:name w:val="cat-UserDefined grp-14 rplc-11"/>
    <w:basedOn w:val="DefaultParagraphFont"/>
  </w:style>
  <w:style w:type="character" w:customStyle="1" w:styleId="cat-UserDefinedgrp-15rplc-13">
    <w:name w:val="cat-UserDefined grp-15 rplc-13"/>
    <w:basedOn w:val="DefaultParagraphFont"/>
  </w:style>
  <w:style w:type="character" w:customStyle="1" w:styleId="cat-UserDefinedgrp-14rplc-16">
    <w:name w:val="cat-UserDefined grp-14 rplc-16"/>
    <w:basedOn w:val="DefaultParagraphFont"/>
  </w:style>
  <w:style w:type="character" w:customStyle="1" w:styleId="cat-UserDefinedgrp-16rplc-17">
    <w:name w:val="cat-UserDefined grp-16 rplc-17"/>
    <w:basedOn w:val="DefaultParagraphFont"/>
  </w:style>
  <w:style w:type="character" w:customStyle="1" w:styleId="cat-UserDefinedgrp-17rplc-21">
    <w:name w:val="cat-UserDefined grp-17 rplc-21"/>
    <w:basedOn w:val="DefaultParagraphFont"/>
  </w:style>
  <w:style w:type="character" w:customStyle="1" w:styleId="cat-UserDefinedgrp-17rplc-22">
    <w:name w:val="cat-UserDefined grp-17 rplc-22"/>
    <w:basedOn w:val="DefaultParagraphFont"/>
  </w:style>
  <w:style w:type="character" w:customStyle="1" w:styleId="cat-UserDefinedgrp-18rplc-25">
    <w:name w:val="cat-UserDefined grp-18 rplc-2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